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67de" w14:textId="4276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Айтекебийского района от 10 декабря 2014 года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Айтекебийского района Актюбинской области от 22 июля 2016 года № 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     Признать </w:t>
      </w:r>
      <w:r>
        <w:rPr>
          <w:rFonts w:ascii="Times New Roman"/>
          <w:b w:val="false"/>
          <w:i w:val="false"/>
          <w:color w:val="000000"/>
          <w:sz w:val="28"/>
        </w:rPr>
        <w:t>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акима Айтекебийского района от 10 декабря 2014 года №35 "Об организации и обеспечении проведения приписки к призывному участку в 2015 году" (зарегистрованное в реестре государственной регистрации нормативных правовых актов № 4121, опубликованное 08 января 2015 года в газете "Жаңалық жаршысы").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