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e10d" w14:textId="2d5e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Айтекебийского района от 15 февраля 2016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29 июня 2016 года № 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Айтекебийского района от 15 февраля 2016 года № 21 "О переименовании и утверждении положения государственного учреждения "Отдел сельского хозяйства и ветеринарии Айтекебийского района" (зарегистрованное в реестре государственной регистрации нормативных правовых актов № 4813, опубликованное 8 апреля 2016 года в газете "Жаңалық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Т.Рахметова.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