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cec6" w14:textId="0b1c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постановлении акимата Айтекебийского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07 июля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некоторых постановлении акимата Айтекебийского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Направить копии данного постановления заинтересованным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Т.Рахметова.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7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постановлений "О признании утратившим силу некоторых постановлении акимата Айтекебийского района"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"/>
        <w:gridCol w:w="572"/>
        <w:gridCol w:w="1750"/>
        <w:gridCol w:w="9743"/>
      </w:tblGrid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01.04. 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организации и объемах общественных работ за счет средств местного бюджета" (зарегистрованное в реестре государственной регистрации нормативных правовых актов № 3-2-106, опубликованное 12 мая 2011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08.02.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установлении квоты рабочих мест для инвалидов" (зарегистрованное в реестре государственной регистрации нормативных правовых актов № 3543, опубликованное 14 марта 2013 года в газете "Жаңалық жаршысы").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26.03.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организации и обеспечении проведения призыва граждан на срочную воинскую службу в апреле-июне и октябре-декабре 2016 года" (зарегистрованное в реестре государственной регистрации нормативных правовых актов № 4300, опубликованное 1 апреля 2015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11.09.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год"." (зарегистрованное в реестре государственной регистрации нормативных правовых актов № 4540, опубликованное 22 октября 2015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30.03. 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по Айтекебийскому району" (зарегистрованное в реестре государственной регистрации нормативных правовых актов № 3-2-132, опубликованное 26 апреля 2012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8.02.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постановление акимата Айтекебийского района от 30 марта 2012 года № 55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(зарегистрованное в реестре государственной регистрации нормативных правовых актов № 3542, опубликованное 14 марта 2013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10.04.2009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открытии социальных рабочих мест на 2009-2012 годы по Айтекебийскому району" (зарегистрованное в реестре государственной регистрации нормативных правовых актов № 3-2-78, опубликованное 14 мая 2009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1.06.2009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постановление акимата Айтекебийского района от 10 апреля 2012 года № 167 "Об открытии социальных рабочих мест на 2009-2012 годы по Айтекебийскому району" (зарегистрованное в реестре государственной регистрации нормативных правовых актов № 3-2-82, опубликованное 18 июня 2009 года в газете "Жаңалық жаршысы").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