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f642" w14:textId="c70f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Айтекебийского районного маслихата от 24 февраля 2015 года № 138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14 января 2016 года № 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№ 148 от 23 января 2001 года "О местном государственном управлении и самоуправлении в Республике Казахстан" и представлением акима района № 01-27/69 от 11 января 2016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№ 138 от 24 февраля 2014 года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 (зарегистрированное в департаменте юстиции Актюбинской области № 3812 12 марта 2014 года, опубликованное 28 марта 2014 года в газете "Жаналық жаршысы" № 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