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f0ac5" w14:textId="6ef0a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Айтекебийского районного маслихата № 174 от 08 августа 2014 года "Об утверждении предельных размеров социальной помощи, представляемой отдельным категориям нуждающихся граждан, при наступлении трудной жизненной ситуации"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14 января 2016 года № 290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№ 148 от 23 января 2001 года "О местном государственном управлении и самоуправлении в Республике Казахстан" Айтекебийский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№ 174 от 08 августа 2014 года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предельных размеров социальной помощи, представляемой отдельным категориям нуждающихся граждан, при наступлении трудной жизненной ситуации" (зарегистрированное в департаменте юстиции Актюбинской области 26 августа 2014 года № 4006, опубликованное в районной газете "Жаңалық жаршысы" № 35-36 04 сентября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5"/>
        <w:gridCol w:w="4215"/>
      </w:tblGrid>
      <w:tr>
        <w:trPr>
          <w:trHeight w:val="30" w:hRule="atLeast"/>
        </w:trPr>
        <w:tc>
          <w:tcPr>
            <w:tcW w:w="77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Ж.Камбаров      А.Ермағамбет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