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04db" w14:textId="94c0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решение Айтекебийского районного маслихата № 152 от 15 апреля 2014 года "Об установлении единого размера социальной помощи к памятным датам и праздничным дням"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14 января 2016 года №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представлением акима района № 01-27/69 от 11 января 2016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№ 152 от 15 апреля 2014 года "Об установлений единого размера социальной помощи к памятным датам и праздничным дням" (зарегистрированное в департаментом юстиции Актюбинской области 29 апреля 2014 года № 3862, опубликованное № 18 от 8 мая 2014 года в газете "Жаңалық жаршысы")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