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a907" w14:textId="4dba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районного маслихата от 12 февраля 2016 года № 258 "Об утверждении правил оказания социальной помощи и определения перечня отдельных категорий нуждающихся граждан в Алгинском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01 июля 2016 года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февраля 2016 года № 258 "Об утверждении правил оказания социальной помощи и определения перечня отдельных категорий нуждающихся граждан в Алгинском районе" (зарегистрированное в Реестре государственной регистрации нормативных правовых актов за № 4775, опубликованное 8 апреля 2016 года в районной газете "Жұлдыз-Звезда").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