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d894" w14:textId="710d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Алгинского района от 31.03.2015 года № 129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дошкольных организациях образования по Алгинскому району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11 мая 2016 года № 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Алгинского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</w:t>
      </w:r>
      <w:r>
        <w:rPr>
          <w:rFonts w:ascii="Times New Roman"/>
          <w:b w:val="false"/>
          <w:i w:val="false"/>
          <w:color w:val="000000"/>
          <w:sz w:val="28"/>
        </w:rPr>
        <w:t>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Алгинского района от 31.03.2015 года № 129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дошкольных организациях образования по Алгинскому району на 2015 год" (зарегистрированное в реестре государственной регистрации нормативных правовых актов за № 4317, опубликованное в районной газете "Жұлдыз-Звезда" за № 22 (6823) (8499) от 15 мая 2015 года и ИПС "Адилет" 12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Джалгаспаева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Абдуллин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