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0bd9d" w14:textId="f40b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нормативного правового 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29 августа 2016 года № 158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от 06 апреля 2016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Байганинского района от 17 февраля 2016 года № 37 " О создании государственного учреждения "Отдел ветеринарии Байганинского района" и утверждении положения" (зарегистрированное в реестре государственной регистрации нормативных правовых актов № 4777, опубликованное в районном газете "Жем Сағыз" 18 марта 2016 года и в ИПС "Әділет" 31 марта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Абитову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Аккагазов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