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0e96" w14:textId="81e0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Иргизского районного маслихата № 211 от 30 октября 2015 года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Иргизского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14 января 2016 года № 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152 от 29 декабря 2015 года "О некоторых вопросах прохождения государственной службы" 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№ 213-1 от 24 марта 1998 года "О нормативных правовых актах"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№ 211 от 30 октября 2015 года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Иргизского района" (зарегистрированное в реестре государственной регистрации нормативных правовых актов за № 4591, опубликованное 8 декабря 2015 года в районной газете "Ырғыз").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