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cf67" w14:textId="616c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Каргалинского района от 03 января 2016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Каргалинского района Актюбинской области от 22 января 2016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со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Утратить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акима Каргалинского района от 03 января 2016 года № 1 "Об объявлении чрезвычайной ситуации природного характера" (зарегистрированное в реестре государственной регистрации нормативных правовых актов за № 4664, официально опубликованное в районной газете "Қарғалы" 14 января 2016 года за № 2-3 (4871-4872) и ИПС "Адилет" 15 января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исполняющего обязанности руководителя аппарата акима района Қ.Ізтілеу.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Каргалинского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