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a879" w14:textId="21ea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Хобдинского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Хобдинского района Актюбинской области от 2 июля 2016 года № 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в целях приведения в соответствие с законодательством нормативной базы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Хобдинского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 в не очередной четвертой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сессии Хобдинского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2016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9568"/>
        <w:gridCol w:w="2321"/>
      </w:tblGrid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№/№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номер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марта 2014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утверждении Регламента Хобдинского районного маслихата".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апреля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декабрь 2013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в Хобдинском районе".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января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марта 2014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установлении размеров социальной помощи"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мая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внесении изменений в решение районного маслихата от 28 марта 2014 года № 142 "Об установлении размеров социальной помощи"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