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8fe58" w14:textId="ef8fe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Хобдинского районного маслихата от 4 ноября 205 года № 220 "Об утверждении Методики ежегодной оценки деятельности административных государственных служащих корпуса "Б" государственного учреждения "Аппарата Хобдинского районного маслихата"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Хобдинского района Актюбинской области от 14 января 2016 года № 248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№ 213 "О нормативных правовых актах" Хобдинский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утратившимим силу 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Хобдинского районного маслихата от 4 ноября 2015 года № 220 "Об утверждении Методики ежегодной оценки деятельности административных государственных служащих корпуса "Б" государственного учреждения "Аппарата Хобдинского районного маслихата" (Зарегистрированное в Реестре государственной регистрации нормативных правовых актов 7 декабря 2015 года за № 4625, о опубликованное 17 декабря 2015 года в газете "Кобда").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А. 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ИСМАГАМБЕТОВА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