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c8d6" w14:textId="e80c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Хобдинского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29 февраля 2016 года № 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в целях приведения в соответствие с законодательством нормативной базы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Хобдинского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 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№ 268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очередной восемнадцатой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Хобдинского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4"/>
        <w:gridCol w:w="10383"/>
        <w:gridCol w:w="1643"/>
      </w:tblGrid>
      <w:tr>
        <w:trPr>
          <w:trHeight w:val="30" w:hRule="atLeast"/>
        </w:trPr>
        <w:tc>
          <w:tcPr>
            <w:tcW w:w="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№/№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2015 года № 205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Хобдинского района в 2015 году".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июня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 № 221 "О внесении изменении в решение от 26 мая 2015 года №205 "О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Хобдинского района в 2015 году"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