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2e87" w14:textId="c112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Булакского сельского округа от 6 мая 2016 года № 11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Булакского сельского округа Хобдинского района Актюбинской области от 24 июня 2016 года №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Кобдинской районной территориальной инспекции от 24 июня 2016 года № 226 "О снятии ограничительных мероприятий", аким 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Булакского сельского округа от 6 мая 2016 года № 11 "Об установлении ограничительных мероприятий", (зарегистрированное в Реестре государственной регистрации нормативных правовых актов за № 4931, опубликованное 6 мая 2016 года в районной газете "Қобда").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Булакского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А.Темірбай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