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d7a5" w14:textId="384d7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нормативного правового 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26 января 2016 года № 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Мартукского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Мартукского района от 28 января 2014 года № 42 "Об определении мест для осуществления выездной торговли в Мартукском районе" (зарегистрированное в реестре государственной регистрации нормативных правовых актов № 2783, опубликованное в районном газете "Мартөк тынысы" 27 марта 2014 года и в ИПС "Әділет" 12 марта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Көлкебаеву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