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26678" w14:textId="9f266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решений Мартукского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Мартукского района Актюбинской области от 15 июля 2016 года № 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Мартукский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решения Мартукского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Аткиев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Мартукского районного маслихата от 15 июля 2016 года № 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решений Мартукского районного маслихата утративших силу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декабря 2014 года № 155 "О дополнительном регламентировании порядка проведения мирных собраний, митингов, шествий, пикетов и демонстраций на территории Мартукского района" (зарегистрированное в Реестре государственной регистрации нормативных правовых актов под № 4187, опубликованное 27 февраля 2015 года в газете "Мәртөк тынысы");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10 июня 2015 года № 181 "Об утверждении Правил оказания социальной помощи, установления размеров и определения перечня отдельных категорий нуждающихся граждан в Мартукском районе" (зарегистрированное в Реестре государственной регистрации нормативных правовых актов под № 4406, опубликованное 9 июля 2015 года в газете "Мәртөк тынысы");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февраля 2016 года № 229 "О внесении дополнения в решение Мартукского районного маслихата от 10 июня 2015 года № 181 "Об утверждении Правил оказания социальной помощи, установления размеров и определения перечня отдельных категорий нуждающихся граждан в Мартукском районе" (зарегистрированное в Реестре государственной регистрации нормативных правовых актов под № 4812, опубликованное 14 апреля 2016 года в газете "Мәртөк тынысы").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