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9893" w14:textId="d9698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нормативного правового акта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Мартукского сельского округа Мартукского района Актюбинской области от 05 апреля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Мартукского сельского округа от 29 ноября 2008 года № 1 "О присвоений названий улицам населенных пунктов Мартукского сельского" (зарегистрированное в реестре государственной регистрации нормативных правовых актов № 3-8-71, опубликованное в районном газете "Мартөк тынысы" 07 января 2009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заместителя акима сельского округа Каржауову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Мартукского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Ауелбеков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