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a2b4" w14:textId="127a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 Каракол и Жанатурмыс сельского округа имени К. Жубанова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К.Жубанова Мугалжарского района Актюбинской области от 18 мая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и на основании представления главного государственного ветеринарно-санитарного инспектора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17 мая 2016года № 11-26/76, аким сельского округа имени К.Жубанова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Снять ограничительные мероприятия в связи с ликвидацей очагов заболевания бруцеллезом среди крупного рогатого скота на территории сел Каракол и Жанатурмыс сельского округа имени К.Жубанова Мугалжарского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акима сельского округа имени К.Жубанова Мугалжарского района № 6 от 25 сентября 2015года "Об установлении ограничительных мероприятий на территории сел Каракол и Жанатурмыс сельского округа имени К.Жубанова Мугалжарского района" (зарегистрировано Департаментом юстиции Актюбинской области 09 октября 2015года № 4539)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Биримжанов К.Б.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