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74df" w14:textId="f7f7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Темирского районного маслихата от 23 декабря 2015 года № 297 "Об утверждении Положения государственного учреждения "Аппарат Темирского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11 апреля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23 декабря 2015 года № 297 "Об утверждении Положения государственного учреждения "Аппарат Темирского районного маслихата" (зарегистрированное в Реестре государственной регистрации нормативных правовых актов № 4711, опубликованное 19 февраля 2016 года в газете "Темір").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