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b4d4" w14:textId="f75b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Темирского района № 1 от 19 января 2015 года "Об организации и обеспечении проведения приписки к призывному участку в 2015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05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Темирского района № 1 от 19 января 2015 года "Об организации и обеспечении проведения приписки к призывному участку в 2015 году" (зарегистртированное в Реестре государственной регистрации нормативных правовых актов № 4196, опубликовано в газете "Темир" № 7 от 13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возлагается на заместителя акима района Б.Избасова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