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0875" w14:textId="2eb0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Хромтауского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26 января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Хромтауского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Направить копии данного постановления заинтересованным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А.Усманагилев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от "26" января 2016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постановлений "О признании утратившим силу некоторыхпостановлений акимата Хромтауского района"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845"/>
        <w:gridCol w:w="2337"/>
        <w:gridCol w:w="8770"/>
      </w:tblGrid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приҰма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10.07.2015г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определении специально отведенных мест для осуществления выездной торговли на территории города Хромтау"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(Зарегистрировано Департаментом юстиции Актюбинской области 24 июлю 2015 года № 4440)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организации и обеспечении проведения призыва граждан на срочную воинскую службу в апреле-июне и октябре-декабре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(Зарегистрировано Департаментом юстиции Актюбинской области 30 марта 2015 года № 4265)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образования по Хромтаускому району на 2015 год"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(Зарегистрировано Департаментом юстиции Актюбинской области 21 сентября 2015 года № 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