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48a9" w14:textId="9fb4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некоторые постановления акимата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05 января 2016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</w:t>
      </w:r>
      <w:r>
        <w:rPr>
          <w:rFonts w:ascii="Times New Roman"/>
          <w:b/>
          <w:i w:val="false"/>
          <w:color w:val="000000"/>
          <w:sz w:val="28"/>
        </w:rPr>
        <w:t>О местном государственном управлении и самоуправлении в Республике Казахстан" аким</w:t>
      </w:r>
      <w:r>
        <w:rPr>
          <w:rFonts w:ascii="Times New Roman"/>
          <w:b/>
          <w:i w:val="false"/>
          <w:color w:val="000000"/>
          <w:sz w:val="28"/>
        </w:rPr>
        <w:t>ат</w:t>
      </w:r>
      <w:r>
        <w:rPr>
          <w:rFonts w:ascii="Times New Roman"/>
          <w:b/>
          <w:i w:val="false"/>
          <w:color w:val="000000"/>
          <w:sz w:val="28"/>
        </w:rPr>
        <w:t xml:space="preserve"> Шалкарского района </w:t>
      </w:r>
      <w:r>
        <w:rPr>
          <w:rFonts w:ascii="Times New Roman"/>
          <w:b w:val="false"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Шалкарского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организации, видов, объемов и конкретных работ по Шалкасркому району на 2015 год" (зарегистрированное в реестре государственной регистрации нормативных правовых актов 17 марта 2015 года за № 4236, опубликованное 30 марта 2015 года в районной газете "Шалкар");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призыва граждан на срочную воинскую службу в апреле-июне и октябре-декабре 2015 года" (зарегистрированное в реестре государственной регистрации нормативных правовых актов 05 мая 2015 года за № 4318, опубликованное 22 мая 2015 года в районной газете "Шежірелі өлке");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Шалкарского района от 30.03.2015 года № 97" (зарегистрированное в реестре государственной регистрации нормативных правовых актов 22 октября 2015 года за № 4547, опубликованное 09 ноября 2015 года в районной газете "Шежірелі өлке").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Копию решения направить в </w:t>
      </w:r>
      <w:r>
        <w:rPr>
          <w:rFonts w:ascii="Times New Roman"/>
          <w:b/>
          <w:i w:val="false"/>
          <w:color w:val="000000"/>
          <w:sz w:val="28"/>
        </w:rPr>
        <w:t>департамент юстиции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