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386f" w14:textId="7e73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14 января 2016 года №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Казакстан от 24 марта 1998 года № 213 "О нормативных правовых актах",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решение районного маслихата от 28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Шалкарского района" (Зарегистрированного в ресстре государственной регистрации нормативных правовых актов за № 4546, опубликованного в газете "Шежірелі өлке" 30 октября 2015 года № 44 (709))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