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2f3b" w14:textId="d262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07 июня 2016 года №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Алматинской области от 3 апреля 2014 года № 111 "О создании государственного учреждения и утверждения положения "Управление ветеринарии Алматинской области" (зарегистрированное в Реестре государственной регистрации нормативных правовых актов от 14 мая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2698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газетах "Жетысу" от 8 апреля 2014 года за № 39, "Огни Алатау" от 8 апреля 2014 года за № 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Алматинской области от 13 мая 2015 года за № 213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постановление акимата Алматинской области от 3 апреля 2014 года № 111 "О создании государственного учреждения и утверждения положения "Управление ветеринарии Алматинской области" (зарегистрированное в Реестре государственной регистрации нормативных правовых актов от 4 июня 2015 года за </w:t>
      </w:r>
      <w:r>
        <w:rPr>
          <w:rFonts w:ascii="Times New Roman"/>
          <w:b w:val="false"/>
          <w:i w:val="false"/>
          <w:color w:val="000000"/>
          <w:sz w:val="28"/>
        </w:rPr>
        <w:t>№ 3193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газетах "Жетысу" от 11 июня 2015 года за № 66, "Огни Алатау" " от 11 июня 2015 года за № 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ГУ "Управление ветеринарии Алматинской области" в установленном законодательством Республики Казахстан порядке в недельный срок: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известить органы юстиции Алматинской области о принятии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принять меры по опубликованию настоящего постановления в официальных печатных изданиях.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Бескемпирова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