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67d1" w14:textId="2d06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некоторых решений Капшагайского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Капшагайского городского маслихата "О признании утративших силу некоторых решений Капшагайского городского маслихата" от 19 мая 2016 года № 4-23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Капшагайского городского маслихата, утративших силу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6949"/>
        <w:gridCol w:w="1619"/>
        <w:gridCol w:w="1620"/>
        <w:gridCol w:w="1825"/>
      </w:tblGrid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год, номер принятого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 и номер регистрации в органах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Регламента Капшагайского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14 (267)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дополнений в решение Капшагайского городского маслихата от 26 февраля 2014 года № 29-128 "Об утверждении Регламента Капшагайского городского 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34-152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(230)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бюджете города Капшагай на 2015-2017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42-174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(306-307),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03-04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(308-309)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 42-174 от 19 декабря 2014 год "О бюджете города Капшагай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45-191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09 (314),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 №10-11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(315-316),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(317-318)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 42-174 от 19 декабря 2014 год "О бюджете города Капшагай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49-202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25 (330),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 (331)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государственного учреждения "Аппарат маслихата города Капшагая"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(341)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 42-174 от 19 декабря 2014 год "О бюджете города Капшагай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52-216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39 (344),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 (345)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решение Капшагайского городского маслихата № 42-174 от 19 декабря 2014 год "О бюджете города Капшагай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 (353)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 42-174 от 19 декабря 2014 год "О бюджете города Капшагай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56-227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 (356),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 (357)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газете "Нурлы олке"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