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3047" w14:textId="bf33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некоторых постановлении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Аксуского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 настоящего постановления возложить на руководителя аппарата акима района Сабырбаева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Аксуского района от 22 июня 2016 года № 297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05 декабря 2011 года № 906 "Об определении мест для размещения агитационных печатных материалов" ( зарегистрировано в Реестре государственной регистрации нормативных правовых актов 14 декабря 2011 года № 2-4-140 , опубликовано в газете "Аксу онири" 24 декабря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09 августа 2013 года № 597 "Об организации и проведении работ по идентификации сельскохозяйственных животных по Аксускому району" ( зарегистрировано в Реестре государственной регистрации нормативных правовых актов 06 сентября 2013 года № 2447, опубликовано в газете "Аксу онири" 21 сентября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07 апреля 2015 года № 114 "Об утверждении Положения государственного учреждения "Аппарат акима Аксуского" ( зарегистрировано в Реестре государственной регистрации нормативных правовых актов 06 мая 2015 года № 3156, опубликовано в газете "Аксу онири" 06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07 апреля 2015 года № 115 "Об утверждении Положения государственного учреждения "Отдел финансов Аксуского района" ( зарегистрировано в Реестре государственной регистрации нормативных правовых актов 06 мая 2015 года № 3157, опубликовано в газете "Аксу онири" 23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07 апреля 2015 года № 116 "Об утверждении Положения государственного учреждения "Отдел занятости и социальных программ Аксуского района" ( зарегистрировано в Реестре государственной регистрации нормативных правовых актов 06 мая 2015 года № 3159, опубликовано в газете "Аксу онири" 06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07 апреля 2015 года № 118 "Об утверждении Положения государственного учреждения "Отдела экономики и бюджетного планирования Аксуского района" ( зарегистрировано в Реестре государственной регистрации нормативных правовых актов 06 мая 2015 года № 3160, опубликовано в газете "Аксу онири" 06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07 апреля 2015 года № 119 "Об утверждении Положения государственного учреждения "Отдел внутренней политики Аксуского района" ( зарегистрировано в Реестре государственной регистрации нормативных правовых актов 08 мая 2015 года № 3162, опубликовано в газете "Аксу онири" 30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07 апреля 2015 года № 117 "Об утверждении Положения государственного учреждения "Отдел архитектуры и градостроительства Аксуского района" (зарегистрировано в Реестре государственной регистрации нормативных правовых актов 14 мая 2015 года № 3164, опубликовано в газете "Аксу онири" 06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09 апреля 2015 года № 121 "Об утверждении Положения государственного учреждения "Отдел жилищно коммунального хозяйства и жилищной инспекций Асуского района" (зарегистрировано в Реестре государственной регистрации нормативных правовых актов 12 мая 2015 года № 3163, опубликовано в газете "Аксу онири" 06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14 апреля 2015 года № 124 "Об утверждении Положения государственного учреждения "Отдел строительства Аксуского района" (зарегистрировано в Реестре государственной регистрации нормативных правовых актов 20 мая 2015 года № 3172, опубликовано в газете "Аксу онири" 06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17 апреля 2015 года № 134 "Об утверждении Положения государственного учреждения "Отдел физической культуры и спорта Аксуского района" ( зарегистрировано в Реестре государственной регистрации нормативных правовых актов 20 мая 2015 года № 3171, опубликовано в газете "Аксу онири" 06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000000"/>
          <w:sz w:val="28"/>
        </w:rPr>
        <w:t>е акимата Аксуского района от 17 апреля 2015 года № 132 "Об утверждении Положения государственного учреждения "Отдел сельского хозяйства Аксуского района" (зарегистрировано в Реестре государственной регистрации нормативных правовых актов 22 мая 2015 года № 3174, опубликовано в газете "Аксу онири" 13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06 мая 2015 года № 147 "Об утверждении Положения государственного учреждения "Отдел пассажирского транспорта и автомобильных Аксуского района" (зарегистрировано в Реестре государственной регистрации нормативных правовых актов 04 июня 2015 года № 3187, опубликовано в газете "Аксу онири" 13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15 мая 2015 года № 166 "Об утверждении Положения государственного учреждения "Отдел ветеринарии Аксуского района" (зарегистрировано в Реестре государственной регистрации нормативных правовых актов 18 июня 2015 года № 3234, опубликовано в газете "Аксу онири" 11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21 мая 2015 года № 176 "Об утверждении Положения государственного учреждения "Отдел земельных отношений Аксуского района" (зарегистрировано в Реестре государственной регистрации нормативных правовых актов 25 июня 2015 года № 3247, опубликовано в газете "Аксу онири" 24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23 июня 2015 года № 216 "Об утверждении Положения государственного учреждения "Отдел культуры и развития языков Аксуского района" (зарегистрировано в Реестре государственной регистрации нормативных правовых актов 22 июля 2015 года № 3299, опубликовано в газете "Аксу онири" 17 июня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26 июня 2015 года № 232 "Об утверждении Положения государственного учреждения "Отдел предпринимательства Аксуского района" (зарегистрировано в Реестре государственной регистрации нормативных правовых актов 05 августа 2015 года № 3324, опубликовано в газете "Аксу онири" 17 июня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11 августа 2015 года № 305 "Об утверждении Положения государственного учреждения "Отдел образования Аксуского района" (зарегистрировано в Реестре государственной регистрации нормативных правовых актов 16 сентября 2016 года № 3426, опубликовано в газете "Аксу онири" 25 декабря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18 января 2015 года № 4 "О внесений изменений в постановление акимата Аксуского района от 11 августа 2015 года № 305 "Об утверждении Положения государственного учреждения "Аксуский районный отдел образования" (зарегистрировано в Реестре государственной регистрации нормативных правовых актов 19 февраля 2016 года № 3735, опубликовано в газете "Аксу онири" 04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