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719b" w14:textId="3b17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признаний утратившим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8 сентября 2016 года № 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местпом государственном управлении и самоуправлении в Республике Казахстана"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некоторые постановления акимата Балхашского района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после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Балхашского района от "08" сентября 2016 года № 137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Балхашского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Балхашского района от 12 марта 2014 года № 32 "Об установлении квоты рабочих мест для инвалидов в Балхашском районе" (зарегистрированое в Реестре государственной регистрации нормативных правовых актов от 11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2650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26 апреля 2014 года № 16 (7496) в газете "Балқаш өңірі").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Балхашского района от 10 декабря 2012 года № 211 "Об установлении квоты рабочих мест для лиц, состоящих на учете службы пробации уголовно-исполнительной инспекции, а так же лиц, освобожденных из мест лишения свободы и для несовершеннолетних выпускников интернатных организации в Балхашском районе" (зарегистрированное в Реестре государственной регистрации нормативных правовых актов от 24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2253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8 декабря 2012 года № 49 (7426) в газете ""Балқаш өңірі").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Балхашского района от 10 мая 2012 года № 86 "Об установлении квоты рабочих мест для лиц, освобожденных из мест лишения свободы и несовершеннолетных выпускников интернатных организаций в Балхашском районе" (зарегистрированое в Реестре государственной регистрации нормативных правовых актов от 05 июня 2012 года </w:t>
      </w:r>
      <w:r>
        <w:rPr>
          <w:rFonts w:ascii="Times New Roman"/>
          <w:b w:val="false"/>
          <w:i w:val="false"/>
          <w:color w:val="000000"/>
          <w:sz w:val="28"/>
        </w:rPr>
        <w:t>№ 2-6-98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26 мая 2012 года № 19 (7368) в газете "Балқаш өңірі").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акимата Балхашского района от 31 марта 2011 года № 34 "Об организации социальных рабочих мест" (зарегистрированое в Реестре государственной регистрации нормативных правовых актов от 19 апреля 2011 года </w:t>
      </w:r>
      <w:r>
        <w:rPr>
          <w:rFonts w:ascii="Times New Roman"/>
          <w:b w:val="false"/>
          <w:i w:val="false"/>
          <w:color w:val="000000"/>
          <w:sz w:val="28"/>
        </w:rPr>
        <w:t>№ 2-6-83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23 апреля 2011 года № 16 (7340) в газете "Балқаш өңірі").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Постановление акимата Балхашского района от 03 февраля 2012 года № 21 "Об организации общественных работ в Балхашском районе" (зарегистрированое в Реестре государственной регистрации нормативных правовых актов от 27 февраля 2012 года </w:t>
      </w:r>
      <w:r>
        <w:rPr>
          <w:rFonts w:ascii="Times New Roman"/>
          <w:b w:val="false"/>
          <w:i w:val="false"/>
          <w:color w:val="000000"/>
          <w:sz w:val="28"/>
        </w:rPr>
        <w:t>№ 2-6-92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28 февраля 2012 года № 9 (7386) в газете "Балқаш өңірі").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