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e805" w14:textId="b67e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признаний утратившим силу некоторых постанавлений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в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Казакстан от 23 января 2001 года "О местном государственном управлении и самоуправлении в Республике Казахстан" акимат Балхашского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Балхашского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вступает в силу после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Балхашского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2016 года № 145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Балхашского района: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Балхашского района от 20 января 2016 года № 12 "Об утверждении Положения государственного учреждения Отдел культуры и развития языков Балхашского района" (зарегистрированное в Реестре государственной регистрации нормативных правовых актов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3701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13 февраля 2016 года № 07 (7588)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Балхашского района от 24 февраля 2015 года № 19 "Об утверждении Положения государственного учреждения "Аппарат акима Балхашского района"" (зарегистрированное в Реестре государственной регистрации нормативных правовых актов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3111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06 апреля 2015 года № 23 (7553)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Балхашского района от 08 июня 2015 года № 127 "О внесении изменений в постановление акимата Балхашского района от 24 февраля 2015 года № 19 Об утверждении Положения государственного учреждения "Аппарат акима Балхашского района" (зарегистрированное в Реестре государственной регистрации нормативных правовых актов от 15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25 июля 2015 года № 34 (7555)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Балхашского района от 05 июня 2015 года № 125 "Об утверждении Положения государственного учреждения Аппарат акима Баканасского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21 августа 2015 года № 34 (7564)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Балхашского района от 05 июня 2015 года № 123 "Об утверждении Положения государственного учреждения Аппарат акима Жиделинского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21 августа 2015 года № 34 (7564)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Постановление акимата Балхашского района от 05 июня 2015 года № 126 "Об утверждении Положения государственного учреждения Аппарат акима Топарского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3263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14 августа 2015 года № 33 (7563)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Постановление акимата Балхашского района от 05 июня 2015 года № 122 "Об утверждении Положения государственного учреждения Аппарат акима Коктальского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28 августа 2015 года № 35 (7565)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Постановление акимата Балхашского района от 05 июня 2015 года № 124 "Об утверждении Положения государственного учреждения Аппарат акима Акдалинского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21 августа 2015 года № 34 (7564)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Постановление акимата Балхашского района от 04 июня 2015 года № 121 "Об утверждении Положения государственного учреждения Аппарат акима Акжарского сельского округа Балхашского района" (зарегистрированное в Реестре государственной регистрации нормативных правовых актов от 07 июля 2015 года № </w:t>
      </w:r>
      <w:r>
        <w:rPr>
          <w:rFonts w:ascii="Times New Roman"/>
          <w:b w:val="false"/>
          <w:i w:val="false"/>
          <w:color w:val="000000"/>
          <w:sz w:val="28"/>
        </w:rPr>
        <w:t>3261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28 августа 2015 года № 35 (7565)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Постановление акимата Балхашского района от 04 июня 2015 года № 119 "Об утверждении Положения государственного учреждения Аппарат акима Аккольского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3259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28 августа 2015 года № 35 (7565)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Постановление акимата Балхашского района от 04 июня 2015 года № 120 "Об утверждении Положения государственного учреждения Аппарат акима Балатопарского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28 августа 2015 года № 35 (7565)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Постановление акимата Балхашского района от 04 июня 2015 года № 117 "Об утверждении Положения государственного учреждения Аппарат акима Бирликского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3257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21 августа 2015 года № 35 (7565)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Постановление акимата Балхашского района от 04 июня 2015 года № 118 "Об утверждении Положения государственного учреждения Аппарат акима Бакбактинского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31 июля 2015 года № 31 (7561)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Постановление акимата Балхашского района от 03 июня 2015 года № 112 "Об утверждении Положения государственного учреждения Аппарат акима Куйганского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3270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31 июля 2015 года № 31 (7561)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Постановление акимата Балхашского района от 03 июня 2015 года № 113 "Об утверждении Положения государственного учреждения Аппарат акима Желторангинского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25 июля 2015 года № 30 (7560)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Постановление акимата Балхашского района от 03 июня 2015 года № 114 "Об утверждении Положения государственного учреждения Аппарат акима Миялинского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3268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25 июля 2015 года № 30 (7560)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Постановление акимата Балхашского района от 03 июня 2015 года № 115 "Об утверждении Положения государственного учреждения Аппарат акима Каройского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31 июля 2015 года № 31 (7561)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Постановление акимата Балхашского района от 03 июня 2015 года № 116 "Об утверждении Положения государственного учреждения Аппарат акима Берекенского сельского округа Балхашского района" (зарегистрированное в Реестре государственной регистрации нормативных правовых актов от 07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3266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31 июля 2015 года № 31 (7561)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Постановление акимата Балхашского района от 19 ноября 2012 года № 205 "Об организации и проведении работ по идентификации сельскохозяйственных животных по Балхашскому району" (зарегистрированное в Реестре государственной регистрации нормативных правовых актов от 10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2224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19 января 2013 года № 3 (7432)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Постановление акимата Балхашского района от 6 февраля 2012 года № 25 "Об организации молодежной практики на 2012 год" (зарегистрированное в Реестре государственной регистрации нормативных правовых актов от 28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№ 2-6-94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21 февраля 2012 года № 09 (7386)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Постановление акимата Балхашского района от 6 февраля 2012 года № 24 "Об организации социальных рабочих мест на 2012 год" (зарегистрированное в Реестре государственной регистрации нормативных правовых актов от 28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№ 2-6-93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21 февраля 2015 года № 09 (7386)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Постановление акимата Балхашского района от 11 марта 2011 года № 25 "Об организации оплачиваемых общественных работ на 2011 год по Балхашскому району" (зарегистрированное в Реестре государственной регистрации нормативных правовых актов от 28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2-6-81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 апреля 2011 года № 13 (7337)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Постановление акимата Балхашского района от 15 мая 2015 года № 72 "Об утверждении Положения государственного учреждения "Отдел внутренней политики Балхашского района" (зарегистрированное в Реестре государственной регистрации нормативных правовых актов от 16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3228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18 июля 2015 года № 29 (7559)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Постановление акимата Балхашского района от 15 мая 2015 года № 73 "Об утверждении Положения государственного учреждения "Отдел предпринимательства Балхашского района" (зарегистрированное в Реестре государственной регистрации нормативных правовых актов от 16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3227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18 июля 2015 года № 29 (7559)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Постановление акимата Балхашского района от 12 мая 2015 года № 64 "Об утверждении Положения государственного учреждения "Отдел земельных отношений Балхашского района" (зарегистрированное в Реестре государственной регистрации нормативных правовых актов от 10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3220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18 июля 2015 года в газете № 29 (7559)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Постановление акимата Балхашского района от 6 апреля 2015 года № 48 "Об утверждении Положения государственного учреждения "Отдел ветеринарии Балхашского района" (зарегистрированное в Реестре государственной регистрации нормативных правовых актов от 14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3166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2015 года 21 мая в газете № 29 (7559)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Постановление акимата Балхашского района от 21 мая 2015 года № 74 "Об утверждении Положения государственного учреждения "Отдел архитектуры и градостроительства Балхашского района" (зарегистрированное в Реестре государственной регистрации нормативных правовых актов от 24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3246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25 июля 2015 года № 30 (7560)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Постановление акимата Балхашского района от 06 мая 2015 года № 59 "Об утверждении Положения государственного учреждения "Отдел занятости и социальных программ Балхашского района" (зарегистрированное в Реестре государственной регистрации нормативных правовых актов от 18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3167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25 июля 2015 года № 30 (7560)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Постановление акимата Балхашского района от 06 мая 2015 года № 60 "Об утверждении Положения государственного учреждения "Отдел строительства Балхашского района" (зарегистрированное в Реестре государственной регистрации нормативных правовых актов от 04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3192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18 июля 2015 года №29 (7559)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Постановление акимата Балхашского района от 12 мая 2015 года № 65 "Об утверждении Положения государственного учреждения "Отдел физической культуры и спорта Балхашского района" (зарегистрированное в Реестре государственной регистрации нормативных правовых актов от 04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3190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18 июля 2015 года № 29 (7559)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Постановление акимата Балхашского района от 12 мая 2015 года № 66 "Об утверждении Положения государственного учреждения "Отдел сельского хозяйства Балхашского района" (зарегистрированное в Реестре государственной регистрации нормативных правовых актов от 04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3191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18 июля 2015 года № 29 (7559)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Постановление акимата Балхашского района от 06 мая 2015 года № 61 "Об утверждении Положения государственного учреждения "Отдел пассажирского транспорта и автомобильных дорог Балхашского района" (зарегистрированное в Реестре государственной регистрации нормативных правовых актов от 04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3186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18 июля 2015 года № 29 (7559) в газете "Балқаш өңірі");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