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9a54" w14:textId="5d99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не действительным постановление акимата района от 03 июля 2014 года "Об организации общественных работ по Карасайскому району" № 7-1548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22 августа 2016 года № 8-1234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ст.37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и самоуправлении в Республике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от 03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7-1548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по Карасайскому району" считать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Г. Аманову.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