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b3c8" w14:textId="9e2b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от 20 декабря 2011 года "Об установлении квоты рабочих мест для лиц состоящих на учете службы пробации уголовно-исполнительной инспекции, а также лиц, освобожденных из мест лишения свободы по Карасайскому району" № 12-1362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5 сентября 2016 года № 9-1299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и самоуправлении в Республике Казахстан,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района от 20 декабря 2011 года "Об установлении квоты рабочих мест для лиц состоящих на учете службы пробация уголовно-испольнительной инспекции, а также лиц, освобожденных из мест лишения свободы в Карасайскому району" № 12-1362 (зарегистрировано в Реестре государственной регистрации нормативных правовых актов от 13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2-11-111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"Заман жаршысы" от 11 февраля 2012 года № 7 (7968).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и.о. заместителя акима района М. Амиргалиева.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