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83f2" w14:textId="ef38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недействительным постановление акимата района от 11 апреля 2012 года "Об установлении дополнительного перечня следующих лиц, относящихся к целевым группам" № 4-410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5 сентября 2016 года № 9-1300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и самоуправлении в Республике Казахстан,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района от 11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4-410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дополнительного перечня следующих лиц, относящихся к целевым группам" считать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и.о. заместителя акима района М. Амиргалиева.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