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2885" w14:textId="e492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20 декабря 2011 года "Об установлении квоты рабочих мест несовершеннолетних выпускников интернантных организаций в Карасайском районе" № 12-1361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сентября 2016 года № 9-1301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района от 20 декабря 2011 года "Об установлении квоты рабочих мест для несовершеннолетних выпускников интернантных организаций в Карасайском районе" № 12-1361 (зарегистрированно в Реестре государственной регистрации нормативных правовых актов от 13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2-11-109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"Заман жаршысы" от 11 февраля 2012 года № 7 (7968).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и. о. заместителя акима района М.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