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9b49" w14:textId="2719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25 августа 2015 года № 8–684 "Об утверждении Положения государственного учреждения "Аппарат акима Иргелинского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14 сентября 2016 года № 9-1420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Карасайского района от 25 августа 2015 года № 8–684 "Об утверждении Положения государственного учреждения "Аппарат акима Иргелинского сельского округа Карасайского района" (зарегистрировано в Реестре государственной регистрации нормативно-правовых актов 25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"Заман жаршысы" 9 октября 2015 года №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Амиргалиева Мадияра Орынтаевича.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