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566e" w14:textId="b8a5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Карасайского района от 04 сентября 2015 года № 9-791 "Об утверждении Положения государственного учреждения Отдел строительства Карасайского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19 сентября 2016 года № 9-1430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от 6 апреля 2016 года,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Карасайского района от 04 сентября 2015 года №9-791 "Об утверждении Положения государственного учреждения "Отдел строительства Карасайского района" (зарегестрировано в Реестре государственной регистрации нормативно-правовых актов 16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3489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"Заман Жаршысы" 01 января 2016 №1(8171)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руководителя аппарата акима района Амиргалиева Мадияра Орынтаевича.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