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27c15" w14:textId="ec27c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нормативных правовых актов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Райымбекского района Алматинской области от 13 сентября 2016 года № 264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нормативно правовые акты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вводиться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Райымбекского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Райымбекского районного акимата от "13" сентября 2016 года № 264 О признании утратившими силу нормативных правовых актов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8"/>
        <w:gridCol w:w="5410"/>
        <w:gridCol w:w="1775"/>
        <w:gridCol w:w="2337"/>
        <w:gridCol w:w="2450"/>
      </w:tblGrid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постановлении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месяц, год и номер принятого 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месяц, год и номер регистрации в органах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месяц, год и номер опубликования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установлении квоты рабочих мест для лиц, освобожденных из мест лишения свободы в Райымбекском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января 2012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10.02.2012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2-15-112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18.02.2012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 (7714)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изменении в постановление акимата Райымбекского района от 18 января 2012 года № 8 "Об установлении квоты рабочих мест для лиц, освобожденных из мест лишения свободы в Райымбекском районе"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марта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09.04.2013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20.04.2013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15 (7769)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организации общественных работ по Райымбекскому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января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28.02.2015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 (7858)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установлении квоты рабочих мест для инвалидов по Райымбекскому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10.04.2015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14 (7864)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установлении квоты рабочих мест для несовершеннолетних выпускников интернатных организаций по Райымбекскому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10.04.2015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14 (7864)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установлении дополнительного перечня лиц целевых групп проживающих Райымбекском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февраля 2012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февраля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2-15-117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08.03.2012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 (7717)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допольнительных мероприятиях социальной защиты участников и инвалидов Великой Отечественнной войны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2-15-73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27.06.2009 г..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 (7587)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Райымбекского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