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067d4" w14:textId="b2067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Панфиловского района от 24 февраля 2015 года № 113 "Об утверждении Положения государственного учреждения "Отдел ветеринарии Панфиловского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Панфиловского района Алматинской области от 19 августа 2016 года № 439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Панфиловского района от 24 февраля 2015 года № 113 "Об утверждении Положения государственного учреждения "Отдел ветеринарии Панфиловского района" (зареистрированного в Реестр государственной регистрации нормативных правовых актов от 27 марта 2015 года № 3114, опубликованного врайонной газете "Жаркент онири" № 16 от 11 апреля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решения возложить на заместителя акима Курбанова Шухрата Бурхандиновича.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Б.Абдулдаев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