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3e37c" w14:textId="a73e3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Панфиловского района от 19 февраля 2015 года № 111 "Об утверждении Положения государственного учреждения "Аппарат акима Панфиловского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Панфиловского района Алматинской области от 14 сентября 2016 года № 469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 от 23 января 2001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от 6 апреля 2016 года, акимат Панфиловского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Панфиловского района от 19 февраля 2015 года № 111 "Об утверждении Положения государственного учреждения "Аппарат акима Панфиловского района" (зарегистрировано в Реестре государственной регистрации нормативно-правовых актов 27 марта 2015 года № 3113, опубликовано в газете "Жаркент онири" 16 мая 2015 года № 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Садыкова Аскара Джумахановича.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Курбанов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