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ef26" w14:textId="4ede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Панфиловского района от 21 сентября 2015 года № 782 "Об утверждении Положения государственного учреждения "Отдел архитектуры и градостроительства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19 сентября 2016 года № 498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Закона Республики Казахстан от 23 января 2001 года "О местном государственном управлении и самоуправлении в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Панфиловского района от 21 сентября 2015 года № 782 "Об утверждении Положения государственного учреждения "Отдел архитектуры и градостроительства Панфиловского района" (зарегистрированного в Реестре государственной регистрации нормативно-правовых актов 22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"Жаркент онири" 05 ноябрь 2014 года №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Садыкова Аскара Джумахановича.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