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a201" w14:textId="87ea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26 августа 2015 года № 454 "Об утверждении Положения о Комитете финансового контроля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июня 2016 года № 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августа 2015 года № 454 «Об утверждении Положения о Комитете финансового контроля Министерства финансов Республики Казахстан» (зарегистрирован в Реестре государственной регистрации нормативных правовых актов Республики Казахстан под № 12110, опубликован в информационно-правовой системе нормативных правовых актов «Әділет» 6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внутреннего государственного аудита Министерства финансов Республики Казахстан (Джумадильдаев А.С.)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