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3a54" w14:textId="02c3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7 сентября 2016 года № 523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Комитета государственных доходов Министерства финансов Республики Казахстан (далее - Комитет)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(Джетибаева А.М.) в установленном законодательстве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размещение на интернет-ресурсе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Организационно-финансовому управлению Департамента развития и модернизации Комитета (Стрельцова Н.В.) настоящий приказ довести до сведения Департаментов государственных доходов Комитета по областям, городам Астана и Алматы, таможни «Достык» и их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Д. Ергожин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2016 года № 523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приказов Комитета государственных доходов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 утративших силу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17 октября 2014 года № 5 «Об утверждении положений территориальных органов Комитета государственных доходов Министерства финансов Республики Казахстан» (зарегистрирован в Реестре государственной регистрации нормативных правовых актов под № 9840);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ноября 2014 года № 26 «Об утверждении положений управлений государственных доходов по районам, городам, районам в городах, на территории специальных экономических зон Департаментов государственных доходов Комитета государственных доходов Министерства финансов Республики Казахстан» (зарегистрирован в Реестре государственной регистрации нормативных правовых актов под № 9868);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27 января 2015 года № 48 «О внесении изменения и дополнений в приказ Председателя Комитета государственных доходов Министерства финансов Республики Казахстан от 7 ноября 2014 года Комитета государственных доходов Министерства финансов Республики Казахстан от 7 ноября 2014 года № 26 "Об утверждении положений управлений государственных доходов по районам, городам, районам в городах, на территории специальных экономических зон, таможен Департаментов государственных доходов Комитета государственных доходов Министерства финансов Республики Казахстан» (зарегистрирован в Реестре государственной регистрации нормативных правовых актов под № 10396);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12 мая 2015 года № 239 «О внесении дополнений в приказ Председателя Комитета государственных доходов Министерства финансов Республики Казахстан от 7 ноября 2014 года № 26 "Об утверждении положений управлений государственных доходов по районам, городам, районам в городах, на территории специальных экономических зон, таможен Департаментов государственных доходов Комитета государственных доходов Министерства финансов Республики Казахстан» (зарегистрирован в Реестре государственной регистрации нормативных правовых актов под № 11385);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27 января 2016 года № 34 «О внесении изменений в приказ Председателя Комитета государственных доходов Министерства финансов Республики Казахстан от 7 ноября 2014 года № 26 «Об утверждении положений управлений государственных доходов по районам, городам, районам в городах, на территории специальных экономических зон, таможен Департаментов государственных доходов Комитета государственных доходов Министерства финансов Республики Казахстан» (зарегистрирован в Реестре государственной регистрации нормативных правовых актов под № 13021).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