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723c" w14:textId="4cd7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Алматы, таможни "Достык"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доходов Министерства финансов Республики Казахстан от 29 ноября 2016 года № 687.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Алматы, таможни "Достык" и их территориальных органов"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2008) года № 387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Алматы, таможни "Достык" и их территориальных органов" (опубликован в информационно-правовой системе "Әділет" 26 сентября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 и их территориальных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"11. Положение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согласно приложению 11 к настоящему приказу;";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55-1)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"55-1) Положение о таможне "Достык" Департамента государственных доходов по Алматинской области Комитета государственных доходов Министерства финансов Республики Казахстан согласно приложению 55-1 к настоящему приказу;";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74)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"76) Положение об Управлении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 приложению 76 к настоящему приказу;"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"110) Положение об Управлении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 согласно приложению 110 к настоящему приказу;";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154)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020100, Республика Казахстан, Акмолинская область, Аккольский район, город Акколь, улица Шегебай Узакбаева 21/1.";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 8)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020200, Республика Казахстан, Акмолинская область, Аршалынский район, поселок Аршалы, улица Ташенова,14."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"Положение об Управлении государственных доходов по Коргалжынскому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Управление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(далее - Управление) является территориальным органом Комитета государственных доходов Министерства финансов Республики Казахстан (далее -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"9. Полное наименование государственного органа - республиканское государственное учреждение "Управление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021700, Республика Казахстан, Акмолинская область, Бурабайский район, город Щучинск, улица Луначарского, 90.";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Енбекшильдерскому району Департамента государственных доходов по Акмолинской области Комитета государственных доходов Министерства финансов Республики,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"Бурабай"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в соответствии с законодательством Республики Казахстан назначает на должности и освобождает от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работников и сотрудников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руководителей управлений государственных доходов по районам, городам, районам в городах и на территории специальных экономических зон и 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таможни и его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руководителей таможенных постов и их заместителей;";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 об Управлении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 8)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 8)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Департамента: почтовый индекс 060005, Республика Казахстан, Атырауская область, город Атырау, проспект Азаттык, 94 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060200, Республика Казахстан, Атырауская область, Индерский район, поселок Индербор, улица Кунаева, 18.";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Зыряновскому району -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Риддер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Шемонайхинскому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"Положение об Управлении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Управление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- Управление) является территориальным органом Комитета государственных доходов Министерства финансов Республики Казахстан (далее -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Полное наименование государственного органа - республиканское государственное учреждение "Управление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Аягузскому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Урджарскому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Департамента: почтовый индекс 090000, Республика Казахстан, Западно-Казахстанская область, город Уральск, улица Пойменная, 2/2.";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090500, Республика Казахстан, Западно-Казахстанская область, Жанибекский район, село Жанибек, улица Гумара Караша, здание 63.";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Зеленовскому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090100, Республика Казахстан, Западно-Казахстанская область, Акжаикский район, село Чапаево, улица Абулхаир хана, 57."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Каратюбинскому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"Положение об Управлении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Управление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 (далее - Управление) является территориальным органом Комитета государственных доходов Министерства финансов Республики Казахстан (далее -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 и иных функций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Полное наименование государственного органа - республиканское государственное учреждение "Управление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имеет представительство в поселке Торетам.";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Юридический адрес Управления: почтовый индекс 110101, Республика Казахстан, Костанайская область, Алтынсаринский район, село Убаганское, улица Ленина, дом б/н.";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Шымкент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Арыс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Кентау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Туркестан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Аль-Фарабийскому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Байдибекскому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Ордабасинскому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Мактааральскому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Отрарскому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Казгуртскому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Толебийскому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Сарыагашскому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Сузакскому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Тюлькубасскому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Шардаринскому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Каратаускому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"Астана -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 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55-1)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управлению Комитета государственных доходов Министерства финансов Республики Казахстан (Джетибаева А.М.)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официальное опубликование настоящего приказа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Комитета государственных доходов Министерства финансов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Руководителям Департаментов государственных доходов Комитета по областям, городам Астана и Алматы и их территориальных органов в установленном законодательством порядке принять меры, необходимые для реализации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Организационно-финансовому управлению Департамента развития и координации Комитета (Стрельцова Н.В.) настоящий приказ довести до сведения Департаментов государственных доходов Комитета по областям, городам Астана и Алматы и их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Настоящий приказ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Жангарашев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государственных доходов Министерства финансов Республики Казахстан от "7"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5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таможне "Достык" Департамента государственных доходов по Алматинской области Комитета государственных доходов Министерства финансов Республики Казахстан</w:t>
      </w:r>
    </w:p>
    <w:bookmarkEnd w:id="2"/>
    <w:bookmarkStart w:name="z5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5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Таможня "Достык" Департамента государственных доходов по Алматинской области Комитета государственных доходов Министерства финансов Республики Казахстан (далее - таможня)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таможенных платежей и налогов, участие в реализации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товарами, а также по предупреждению, выявлению, пресечению, раскрытию и расследованию преступлений и правонарушений в пределах своей компетенции и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Таможня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Таможня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Таможня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Таможня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Таможня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таможни.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штатная численность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таможни: почтовый индекс 040212, Республика Казахстан, Алматинская область, Алакольский район, станция Достык, Парк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республиканское государственное учреждение "Таможня "Достык" Департамента государственных доходов по Алматинской области Комитета государственных доходов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таможни.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таможни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Таможне запрещается вступать в договорные отношения с субъектами предпринимательства на предмет выполнения обязанностей, являющихся функциями таможни.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таможне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"/>
    <w:bookmarkStart w:name="z5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таможни</w:t>
      </w:r>
    </w:p>
    <w:bookmarkEnd w:id="5"/>
    <w:bookmarkStart w:name="z5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таможни: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реализация стратегий и программ, обеспечивающих формирование государственной политики по выявлению и расследованию преступлений в сфере экономической деятельности, а также противодействие "теневой" экономике;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полноты и своевременности поступления таможенных платежей и налогов в бюджет, а также специальных антидемпинговых и компенсационных пошлин;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в пределах своей компетенции мер по защите национальной безопасности государств-членов Евразийского экономического союза, жизни и здоровья человека, животного и растительного мира, окружающей среды, а также в соответствии с международным договором государств-членов Евразийского экономического союза - мер по противодействию легализации (отмыванию) доходов, полученных преступным путем,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государств-членов Евразийского экономического союза, ценных бумаг и (или) валютных ценностей, дорожных чеков;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соблюдения исполнения таможенного законодательства Евразийского экономического союза и Республики Казахстан и иного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обеспечение в пределах своей компетенции соблюдения мер таможенно-тарифного регулирования, запретов и ограничений в отношении товаров, перемещаемых через таможенную границу Евразийского экономического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совершение таможенных операций и проведение таможенного контроля, в том числе в рамках оказания взаимной административной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предупреждение, выявление, пресечение, раскрытие и расследование преступлений и правонарушений в пределах компетенции, установленной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выполнение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Функции таможни: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контроль за соблюдением законодательства, предусматривающего полноту, своевременность поступлений таможенных платежей и налогов, а также специальных антидемпинговых и компенсационных пошлин;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применение положений международных договоров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деле в Республике Казахстан" и соответствующими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взаимодействие в пределах компетенции с другими государственными органами по обеспечению экономической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выполнения международных обязательств Республики Казахстан в пределах компетенции таможни;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государственными органами по осуществлению контроля за соблюдением таможенного законодательства Евразийского экономического союза, налогового, таможенного и иного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таможенного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таможенного контроля в соответствии с таможенным законодательством Евразийского экономического союза 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участие в модернизации и ре-инжиниринге бизнес-процессов таможенного администрирования;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оказание электронных услуг с применением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оказание государственных услуг в соответствии со стандартами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использование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осуществление возврата (зачета) излишне (ошибочно) уплаченных или излишне взысканных сумм таможенных пошлин, таможенных сборов, налогов и иных денег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рассмотрение жалоб декларанта и иных лиц, осуществляющих деятельность в сфере таможенного дела на действия (бездействие) должностных лиц органов государственных доходов в порядке и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составление протоколов и рассмотрение дел об административных правонарушениях, осуществление административного задержания, а также применение других мер, предусмотренных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осуществление таможенной очистки товаров, перемещаемых через таможенную границу Евразийского экономического союза, в том числе с использованием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осуществление в пределах компетенции контроля за лицами, осуществляющими деятельность в сфере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вопросам, касающимся таможенного законодательства Республики Казахстан и иным вопросам, входящим в компетенцию органов государственных доходов, в том числе об изменениях и дополнениях в таможенное законодательство Евразийского экономического союза 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обеспечение в пределах компетенции соблюдения мер таможенно–тарифного регулирования, запретов и ограничений в отношении товаров и транспортных средств, перемещаемых через таможенную границу Евразийского экономического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обеспечение в пределах своей компетенции охраны таможенной границы Евразийского экономического союза и контроля за соблюдением режима зоны таможенного контроля, организация системы охраны объектов таможенной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осуществление сбора, обобщения и анализа статистической и оперативной информации о готовящихся и совершенных преступлениях и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осуществление оперативно-розыскной деятельности в соответствии с законодательством Республики Казахстан об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24) осуществление контроля за соблюдением требований по защите информации и эксплуатации средств защиты информации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25) осуществление досудебного производства (упрощенного досудебного производства), дознания по делам о преступлениях, связанных с контрабандой, уклонением от уплаты таможенных платежей, налогов и сборов в порядке, предусмотренном уголовно-процессуальным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таможни: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давать разъяснения и комментарии по применению действующего законодательства по вопросам, входящим в компетенцию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обращаться в суд, предъявлять иски в целях защиты прав и интересов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выносить решение о приостановлении операций с деньгами и (или) иным имуществом, в случае обнаружения признаков подозрительной операции, отвечающей одному или нескольким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противодействии легализации (отмыванию) доходов, полученных преступным путем, и финансированию терроризма", на срок до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информации, связанных с легализацией (отмыванием) доходов, полученных преступным путем, и финансированием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рассматривать обращения, заявления и жалобы физических и юридических лиц по вопросам, входящим в компетенцию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по имеющимся в производстве материалам и уголовным делам иметь доступ к документам, материалам, статистическим данным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по имеющимся в производстве уголовным делам подвергать приводу лиц, уклоняющихся от явки по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изымать или производить выемку документов, товаров, предметов или иного имущества в соответствии с уголовно-процессуальным законодательством и законодательством об административных правонарушениях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давать обязательные для исполнения предписания, представления физическим и юридическим лицам об устранении причин и условий, способствовавших совершению преступлений и иных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использовать информационные системы, обеспечивающие решение возложенных на органы государственных доходов задач, организовывать исследования в ходе предварительного следствия, дознания, производства по делам об административных правонарушениях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осуществлять иные права и обязанности в соответствии с законодательством Республики Казахстан.</w:t>
      </w:r>
    </w:p>
    <w:bookmarkEnd w:id="6"/>
    <w:bookmarkStart w:name="z60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таможни</w:t>
      </w:r>
    </w:p>
    <w:bookmarkEnd w:id="7"/>
    <w:bookmarkStart w:name="z6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таможней осуществляется Руководителем, который несет персональную ответственность за выполнение возложенных на таможню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таможни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таможни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таможни осуществляет следующие полномочия: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заместителей, руководителей, работников и сотрудников структурных подразделений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утверждает штатное расписание таможни в пределах лимита штатной численности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Республики Казахстан назначает на должности и освобождает от должностей работников и сотрудников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дисциплинарной ответственности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положения о структурных подразделениях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таможни, работников и сотрудников таможни;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несет персональную ответственность за мероприятия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достоверность информации, предоставляемой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таможню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таможни в период его отсутствия осуществляется лицом его замещающим в соответствии с законодательством Республики Казахстан.</w:t>
      </w:r>
    </w:p>
    <w:bookmarkEnd w:id="8"/>
    <w:bookmarkStart w:name="z6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таможни</w:t>
      </w:r>
    </w:p>
    <w:bookmarkEnd w:id="9"/>
    <w:bookmarkStart w:name="z6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Таможня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таможни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таможней,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Таможня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"/>
    <w:bookmarkStart w:name="z6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таможни</w:t>
      </w:r>
    </w:p>
    <w:bookmarkEnd w:id="11"/>
    <w:bookmarkStart w:name="z6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таможни осуществляется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