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3c4f" w14:textId="fd03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8 июля 2015 года № 3-3/617 "Об утверждении формы селекционной карточки"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января 2016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июля 2015 года № 3-3/617 «Об утверждении формы селекционной карточки» (зарегистрированный в Реестре государственной регистрации нормативных правовых актов № 11867, опубликованный 2 октября 2015 года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2 июня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