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3d5e" w14:textId="7043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апреля 2016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сельского хозяйства Pecпублики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государственных реализационных ресурсов зерна в целях регулирования внутреннего рынка</w:t>
      </w:r>
      <w:r>
        <w:rPr>
          <w:rFonts w:ascii="Times New Roman"/>
          <w:b w:val="false"/>
          <w:i w:val="false"/>
          <w:color w:val="000000"/>
          <w:sz w:val="28"/>
        </w:rPr>
        <w:t>» от 4 марта 2014 года № 4-1/130 (зарегистрированный в Реестре государственной регистрации нормативных правовых актов Республики Казахстан № 9193, опубликованный 18 марта 2014 года в газете «Казахстанская правда» № 52 (27673));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4 марта 2014 года № 4-1/130 «Об использовании государственных реализационных ресурсов зерна в целях регулирования внутреннего рынка</w:t>
      </w:r>
      <w:r>
        <w:rPr>
          <w:rFonts w:ascii="Times New Roman"/>
          <w:b w:val="false"/>
          <w:i w:val="false"/>
          <w:color w:val="000000"/>
          <w:sz w:val="28"/>
        </w:rPr>
        <w:t>» от 13 марта 2014 года № 4-1/147 (зарегистрированный в Реестре государственной регистрации нормативных правовых актов Республики Казахстан № 9216, опубликованный 20 марта 2014 года в газете «Казахстанская правда» № 54 (27675)).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на официальное опубликование в периодические печатные издания и в информационно-правовой системе «Әділет», а также в течение пяти рабочих дней в Республиканское государственное предприятие «Республиканский центр правовой информации» для размещения в Эталонном контрольном банке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