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ceba" w14:textId="339c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 - Министра Республики Казахстан – Министр сельского хозяйства Республики Казахстан от 11 ноября 2016 года № 475. Отменен приказом Министра экологии, геологии и природных ресурсов Республики Казахстан от 30 сентября 2019 года № 43-П (вступают в силу с 30 июля 2019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экологии, геологии и природных ресурсов РК от 30.09.2019 </w:t>
      </w:r>
      <w:r>
        <w:rPr>
          <w:rFonts w:ascii="Times New Roman"/>
          <w:b w:val="false"/>
          <w:i w:val="false"/>
          <w:color w:val="ff0000"/>
          <w:sz w:val="28"/>
        </w:rPr>
        <w:t>№ 43-П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(вступают в силу с 30.07.2019).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Комитете по водным ресурсам Министерства сельского хозяйства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Заместителя Премьер-Министра РК - Министра сельского хозяйства РК от 11.09.2018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 - Министра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водным ресурсам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водным ресурсам Министерства сельского хозяйства Республики Казахстан" (далее – Комитет) является государственным органом и ведомством в пределах компетенции Министерства сельского хозяйства Республики Казахстан (далее – Министерство), осуществляющим стратегические, регулятивные, реализационные и контрольно-надзорные функции в области использования и охраны водного фонда, возложенные на него Конституцией, законами, иными нормативными правовыми актами Республики Казахстан и настоящим Положением.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лицом, подведомственным Министерству,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Структура, штатная численность Комитета утверждается Ответственным секретарем Министерства сельского хозяйства Республики Казахстан (далее - Ответственный секретарь) после согласования с Министром сельского хозяйства Республики Казахстан (далее - Министр).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Республика Казахстан, 010000, город Нур-Султан, Есильский район, проспект Мәңгілік ел, 8, административное здание "Дом министерств".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сельского хозяйства РК от 24.05.2019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по водным ресурсам Министерства сельского хозяйства Республики Казахстан".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имеет территориальные подразделения, а также подведомственные организации в соответствии с перечнем территориальных подразделений, находящихся в ведении Комитета,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перечнем подведомственных организаций Комитета,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за счет средств республиканского бюджета.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 обеспечение координации по вопросам реализации государственной политики, выполнение стратегических, регулятивных, реализационных и контрольно-надзорных функций в сфере управления водных ресурсов.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разрешения на специальное водопользование;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согласовании бассейновых схем комплексного использования и охраны водных объектов, подготовке бассейновых соглашений, а также реализации бассейнового принципа управления водными ресурсами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в области использования и охраны водного фонда в соответствии со своей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сведения, указываемые в заявлении на выдачу разрешения на специальное водопользование;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методическое обеспечение деятельности водохозяйственных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по бассейнам водных объектов объемы природоохранных и санитарно-эпидемиологических пропусков;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целевые показатели состояния и критериев качества воды для бассейна каждого водного объекта совместно с уполномоченным органом по изучению и использованию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уточняет ежегодные лимиты водопользования с учетом водности года, экологического и санитарно-эпидемиологического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создает совместно с заинтересованными государственными органами республиканскую информационно-аналитическую систему использования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создает информационную базу данных водных объектов и обеспечивает доступ к ней всех заинтересованных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работе по приему-передаче в эксплуатацию водохозяйственных сооружений, согласовывает проекты водохозяйственных сооружений и производства строительных, дноуглубительных и иных работ, влияющих на состояние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согласовывает предоставление водных объектов для совместного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рыбоводные и мелиоративно-технические мероприятия, обеспечивающие улучшение состояния водных объектов и водохозяйственных сооружений и воспроизводство рыбных запасов;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доступ заинтересованных физических и юридических лиц к информации, содержащейся в государственном водном кадастре;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подготавливает и реализует инвестиционные проекты в водном хозяйстве;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государственное управление в области использования и охраны водного фонда, водоснабжения и водоотведения (кроме водохозяйственных и водоотводящих систем, расположенных в населенных пунктах);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эксплуатацию водных объектов, водохозяйственных сооружений, находящихся в республиканской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учет вод и их использование, ведение государственного водного кадастра и государственного мониторинга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удельные нормы потребления воды в отраслях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принимает меры к устранению нарушений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контроль за выполнением условий и требований международных соглашений о трансграничных 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контроль за соблюдением установленных норм и правил, лимитов водопотребления и водоотведения по водным объектам, а также режима использования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соблюдением Правил эксплуатации водозаборных сооружений, водохозяйственных систем и водохранилищ;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контроль за правильностью ведения первичного учета количества забираемых из водных объектов и сбрасываемых в них вод, определения качества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других вредных явлений);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недопущением самовольного использования водных объектов, самовольной застройки территорий водоохранных зон и полос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контроль за внедрением на предприятиях, учреждениях и в организациях достижений науки и техники, передового опыта в области рационального использования и охраны вод, мероприятий по снижению удельного водопотребления;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схемы комплексного использования и охраны водных ресурсов по бассейнам основных рек и других водных объектов в целом по республике;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лимиты водопользования по бассейнам рек на основе бассейновых схем и нормативов предельно допустимых вредных воздействий на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подготовку бюджетной заявки Комитета, территориальных подразделений Комитета, представление ее в Министерство, а также выполнение иных процедур бюджетного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проведение государственного контроля в области использования и охраны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комплексное управление водными ресурсами гидрографического бассейна на основе бассейнового принципа;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подготовку и реализацию бассейновых соглашений о восстановлении и охране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осуществляет ведение государственного учета, государственного водного кадастра и государственного мониторинга водных объектов по бассейнам;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осуществляет выдачу, приостановление действия и отзыв разрешения на специальное водопользование в порядке, установленном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согласование планов местных исполнительных органов областей (города республиканского значения, столицы) по рациональному использованию водных объектов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осуществляет согласование предложений по определению мест строительства предприятий и других сооружений, влияющих на состояние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согласование предпроектной документации, проектов строительства и реконструкции предприятий и других сооружений, влияющих на состояние вод;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 планов мероприятий водопользователей по сохранению, улучшению состояния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участвует в работе государственных комиссий по приемке в эксплуатацию объектов производственного, сельскохозяйственного и жилищно-гражданского назначения, влияющих на состояние вод, а также в работах по ликвидации последствий, возникших в результате наступления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определяет лимиты водопользования в разрезе водопользователей и по соответствующему бассейну;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участвует в организации и проведении конкурса по предоставлению водных объектов в обособленное или совместное пользование;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52) исключен приказом Министра сельского хозяйства РК от 01.03.2019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согласовывает схемы комплексного использования и охраны вод соответствующего бассейна, правил эксплуатации водных объектов и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участвует в разработке водохозяйственных балансов по соответствующему бассейну;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согласовывает предложения о предоставлении водных объектов в обособленное и совместное пользование и условий водопользования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информирует население о проводимой работе по рациональному использованию и охране водного фонда, о принимаемых мерах по улучшению состояния и качества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взаимодействует с местными исполнительными органами областей (города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проводит работы по просвещению и воспитанию населения в деле рационального использования и охраны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пломбирует и регистрирует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осуществляет заверение налоговой отчетности по плате за пользование водными ресурсами поверхностных источников до представления в налоговый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планы забора воды и вододеления по межобластным, межрегиональным, межгосударственным водным объектам и контроль за их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предъявляет в суд иски о возмещении ущерба, нанесенного государству в случае нарушения водного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проведение специализированными государственными учреждениями мониторинга и оценки мелиоративного состояния орошаемых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рассматривает, согласовывает,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утверждает планы развития республиканских государственных предприятий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контроль за соблюдением собственниками плотин требований, установленных нормативными правовыми актами в области безопасности плотин;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согласовывает проектную документацию по установлению водоохранных зон, полос и режима их хозяйственного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согласовывает использование подземных вод питьевого качества для целей, не связанных с питьевым и хозяйственно-бытовым водоснабжением;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согласовывает установление места для массового отдыха, туризма и спорта на водных объектах и водохозяйственных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согласовывает использование водных объектов и водохозяйственных сооружений для любительского и спортивного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регистрирует декларацию безопасности плотины;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участвует в разработке профессиональных стандартов совместно с Национальной палатой предпринимателей, отраслевыми объединениями работодателей и отраслевыми объединениями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согласовывает перечень водных объектов, используемых для лесосплава, и порядок проведения их 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организаций на право проведения работ в области безопасности плотин;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правила, определяющие критерии отнесения плотин к декларируемым, и правила разработки декларации безопасности плотины;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и утверждает единую систему классификации качества воды в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разрабатывает и утверждает по согласованию с уполномоченным органом в области охраны окружающей среды стандарты качества воды для поверхностных водных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регистрирует декларации безопасности плотин для присвоения регистрационных шифров;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согласовывает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разрабатывает нормативные правовые акты в области безопасности плотин;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участвует в выработке приоритетных направлений межгосударственного сотрудничества в области использования и охраны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осуществляет международное сотрудничество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вносит предложения по заключению и денонсации международных договоров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проводит работу по заключению и денонсации международных договоров в пределах своей компетенции, а также обеспечивает их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сельского хозяйства РК от 01.03.2019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вступать во взаимоотношения со структурными подразделениями Министерства для обеспечения оперативного решения вопросов производственной деятельности, входящей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всем вопросам своей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в соответствии с действующим законодательством Республики Казахстан.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Обязанностью Комитета является соблюдение законодательства Республики Казахстан, права и охраняемые законом интересы физических и юридических лиц,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доступности стандартов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информированности потребителей государственных услуг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жалоб и обращений потребителей государственных услуг.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обладает полномочиями, необходимыми для реализации его основных задач и функций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возглавляет председатель, назначаемый на должность и освобождаемый от должности приказом Министра сельского хозяйства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штатной численности Комитета и его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руководителей подведомственных организаций и их заместителей, кроме заместителей председателя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Ответственному секретарю Министерства о назначении на должности и освобождения от должностей, а также о поощрении и привлечении к дисциплинарной ответственности руководителей территориальных подразделений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должностные обязанности и полномочия своих заместителей, работников Комитета, руководителей территориальных подразделений и их заместителей, а также руководителей подведомственных организаций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 и налагает дисциплинарные взыскания на работников Комитета и руководителей подведомственных организаций и их заместителей, кроме заместителей председателя Комитета и руководителей территориальных подразделений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и их заместителей подведомственных организаций, кроме заместителей Председателя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командирования, предоставления отпусков руководителям и заместителям руководителей территориальных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возлагает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положения структурных подразделений и территориальных подразделений, находящихся в ведении Комитета и в пределах своей компетенции учредительные документы подведомственных организаций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структуру и согласовывает штатные расписания подведомственных организаций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в установленном законодательством порядке технико-экономические обоснования или проектно-сметные документации на строительство объектов, финансируемых за счет целевых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вырабатывает предложения по формированию государственной политики в регулируемой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компетенцию и порядок взаимодействия территориальных подразделений с Комитетом;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отменяет или приостанавливает полностью или в части действие актов территориальных подразделений 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Комитет в государственных органах и иных организациях без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законами и актами Президента Республики Казахстан.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Заместитель председателя Комитета: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осуществляют общее руководство деятельности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Комитета и его заместителем, а в случае их отсутствия – лицом, их замещающим.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Решения, принимаемые Комитетом, оформляются приказами председателя Комитета, а в случае отсутствия - лица его замещающего.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 самостоятельно не отчуждает или иным способом не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Реорганизация и ликвидация Комитета осуществляется в соответствии с законодательством Республики Казахстан.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Комитете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подразделений,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Комитета по водным ресурсам Министерства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Республики Казахстан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"Балкаш-Алакольская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"Жайык- 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Комитете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организаций Комитета по водным ресурсам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Республиканские государственные учреждения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"Зональный гидрогеолого-мелиоративный центр" Комитета по водным ресурсам Министерства сельского хозяйства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"Южно-Казахстанская гидрогеолого-мелиоративная экспедиция" Комитета по водным ресурсам Министерства сельского хозяйства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"Кызылординская гидрогеолого-мелиоративная экспедиция" Комитета по водным ресурсам Министерства сельского хозяйства Республики Казахстан;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"Республиканский методический центр "Казагромелиоводхоз" Комитета по водным ресурсам Министерства сельского хозяйства Республики Казахстан;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Республиканские государственные предприятия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сельского хозяйства Республики Казахстан.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