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78a9" w14:textId="5f67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Жамбылской области от 28 ноября 2013 года № 360 "Об утверждении Правил служебной этики государственных служащих местных исполнительных органов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января 2016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Жамбылской области от 28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служебной этики государственных служащих местных исполнительных органов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2097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16 января 2014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Отделу управления персоналом аппарата акима области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руководителя аппарата акима области Р. Рахманбердиева.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