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25e3" w14:textId="dcb2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февраля 2014 года № 52 "Об утверждении Положения коммунального государственного учреждения "Управление по развитию языков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4 июля 2016 года №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по развитию языков акимата Жамбылской области" (зарегистрировано Департаментом юстиции Жамбылской области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№2151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газете "Знамя труда", опубликовано 15 мая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по развитию языков акимата Жамбылской области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Е.Манжуова.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