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244b" w14:textId="6a32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24 февраля 2016 года № 75 "Об утверждении Положения коммунального государственного учреждения "Управление экономики и бюджетного планирования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июля 2016 года № 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24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экономики и бюджетного планирования акимата Жамбылской области" (зарегистрировано в Реестре государтсвенной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3021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апреля 2016 года в информационно-правовой системе нормативных правовых актов Республики Казахстан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экономики и бюджетного планирования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