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3c69" w14:textId="58f3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27 февраля 2014 года № 41 "Об утверждении Положения коммунального государственного учреждения "Управление архитектуры и градостроительства акимата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июля 2016 года № 229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Жамбылской области от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"Управление архитектуры и градостроительства акимата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2154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26 апреля 2014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архитектуры и градостроительства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акта, указанного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