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50a3" w14:textId="4115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Жамбылской области от 27 февраля 2014 года № 23 "Об утверждении Положения коммунального государственного учреждения "Управление образования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июля 2016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образования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2146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июня 2014 года в газетах № 95 (17952) "Ақ жол" и № 68 (17941)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Е.Манжуова.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